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B18C" w14:textId="3E144E44" w:rsidR="00D555EE" w:rsidRDefault="00171CBC" w:rsidP="00060D13">
      <w:pPr>
        <w:pStyle w:val="Lauftext"/>
        <w:rPr>
          <w:rFonts w:ascii="Arial" w:hAnsi="Arial" w:cs="Arial"/>
        </w:rPr>
      </w:pPr>
      <w:r>
        <w:rPr>
          <w:rFonts w:ascii="Arial" w:hAnsi="Arial" w:cs="Arial"/>
        </w:rPr>
        <w:t>Peter Muster</w:t>
      </w:r>
      <w:r w:rsidR="00760481">
        <w:rPr>
          <w:rFonts w:ascii="Arial" w:hAnsi="Arial" w:cs="Arial"/>
        </w:rPr>
        <w:t xml:space="preserve"> </w:t>
      </w:r>
    </w:p>
    <w:p w14:paraId="59989170" w14:textId="49CBB9F4" w:rsidR="00D555EE" w:rsidRDefault="00171CBC" w:rsidP="00060D13">
      <w:pPr>
        <w:pStyle w:val="Lauftext"/>
        <w:rPr>
          <w:rFonts w:ascii="Arial" w:hAnsi="Arial" w:cs="Arial"/>
        </w:rPr>
      </w:pPr>
      <w:r>
        <w:rPr>
          <w:rFonts w:ascii="Arial" w:hAnsi="Arial" w:cs="Arial"/>
        </w:rPr>
        <w:t>Musterstrasse 99</w:t>
      </w:r>
    </w:p>
    <w:p w14:paraId="05D8FEF1" w14:textId="123555BA" w:rsidR="00D555EE" w:rsidRDefault="00171CBC" w:rsidP="00060D13">
      <w:pPr>
        <w:pStyle w:val="Lauftext"/>
        <w:rPr>
          <w:rFonts w:ascii="Arial" w:hAnsi="Arial" w:cs="Arial"/>
        </w:rPr>
      </w:pPr>
      <w:r>
        <w:rPr>
          <w:rFonts w:ascii="Arial" w:hAnsi="Arial" w:cs="Arial"/>
        </w:rPr>
        <w:t>9999 Musterort</w:t>
      </w:r>
      <w:r w:rsidR="00D555EE">
        <w:rPr>
          <w:rFonts w:ascii="Arial" w:hAnsi="Arial" w:cs="Arial"/>
        </w:rPr>
        <w:t xml:space="preserve"> </w:t>
      </w:r>
    </w:p>
    <w:p w14:paraId="09AF2275" w14:textId="77777777" w:rsidR="00D555EE" w:rsidRDefault="00D555EE" w:rsidP="00060D13">
      <w:pPr>
        <w:pStyle w:val="Lauftext"/>
        <w:rPr>
          <w:rFonts w:ascii="Arial" w:hAnsi="Arial" w:cs="Arial"/>
        </w:rPr>
      </w:pPr>
    </w:p>
    <w:p w14:paraId="3D8605C8" w14:textId="77777777" w:rsidR="00D555EE" w:rsidRDefault="00D555EE" w:rsidP="00060D13">
      <w:pPr>
        <w:pStyle w:val="Lauftext"/>
        <w:rPr>
          <w:rFonts w:ascii="Arial" w:hAnsi="Arial" w:cs="Arial"/>
        </w:rPr>
      </w:pPr>
    </w:p>
    <w:p w14:paraId="098EF62A" w14:textId="268D9333" w:rsidR="00D555EE" w:rsidRPr="00083603" w:rsidRDefault="00D555EE" w:rsidP="00D555EE">
      <w:pPr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760481">
        <w:rPr>
          <w:rFonts w:ascii="Arial" w:hAnsi="Arial" w:cs="Arial"/>
          <w:lang w:val="de-DE"/>
        </w:rPr>
        <w:t xml:space="preserve">Schule </w:t>
      </w:r>
      <w:r w:rsidR="00171CBC">
        <w:rPr>
          <w:rFonts w:ascii="Arial" w:hAnsi="Arial" w:cs="Arial"/>
          <w:lang w:val="de-DE"/>
        </w:rPr>
        <w:t>Musterort</w:t>
      </w:r>
    </w:p>
    <w:p w14:paraId="4C866BCB" w14:textId="4F945323" w:rsidR="00D555EE" w:rsidRPr="00083603" w:rsidRDefault="00D555EE" w:rsidP="00D555EE">
      <w:pPr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 w:rsidRPr="00083603">
        <w:rPr>
          <w:rFonts w:ascii="Arial" w:hAnsi="Arial" w:cs="Arial"/>
        </w:rPr>
        <w:t>Vorname</w:t>
      </w:r>
      <w:r w:rsidRPr="00083603">
        <w:rPr>
          <w:rFonts w:ascii="Arial" w:hAnsi="Arial" w:cs="Arial"/>
          <w:lang w:val="de-DE"/>
        </w:rPr>
        <w:t xml:space="preserve"> Name</w:t>
      </w:r>
    </w:p>
    <w:p w14:paraId="5BE22FF9" w14:textId="10756CC7" w:rsidR="00D555EE" w:rsidRPr="00083603" w:rsidRDefault="00D555EE" w:rsidP="00D555EE">
      <w:pPr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171CBC">
        <w:rPr>
          <w:rFonts w:ascii="Arial" w:hAnsi="Arial" w:cs="Arial"/>
          <w:lang w:val="de-DE"/>
        </w:rPr>
        <w:t>Musterstrasse 1</w:t>
      </w:r>
    </w:p>
    <w:p w14:paraId="0F574C83" w14:textId="23266D01" w:rsidR="00D555EE" w:rsidRPr="00083603" w:rsidRDefault="00D555EE" w:rsidP="00D555EE">
      <w:pPr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171CBC">
        <w:rPr>
          <w:rFonts w:ascii="Arial" w:hAnsi="Arial" w:cs="Arial"/>
          <w:lang w:val="de-DE"/>
        </w:rPr>
        <w:t>9999</w:t>
      </w:r>
      <w:r>
        <w:rPr>
          <w:rFonts w:ascii="Arial" w:hAnsi="Arial" w:cs="Arial"/>
          <w:lang w:val="de-DE"/>
        </w:rPr>
        <w:t xml:space="preserve"> </w:t>
      </w:r>
      <w:r w:rsidR="00171CBC">
        <w:rPr>
          <w:rFonts w:ascii="Arial" w:hAnsi="Arial" w:cs="Arial"/>
          <w:lang w:val="de-DE"/>
        </w:rPr>
        <w:t>Musterort</w:t>
      </w:r>
      <w:r w:rsidRPr="00083603">
        <w:rPr>
          <w:rFonts w:ascii="Arial" w:hAnsi="Arial" w:cs="Arial"/>
          <w:lang w:val="de-DE"/>
        </w:rPr>
        <w:t xml:space="preserve"> </w:t>
      </w:r>
    </w:p>
    <w:p w14:paraId="730801ED" w14:textId="77777777" w:rsidR="00D555EE" w:rsidRDefault="00D555EE" w:rsidP="00060D13">
      <w:pPr>
        <w:pStyle w:val="Lauftext"/>
        <w:rPr>
          <w:rFonts w:ascii="Arial" w:hAnsi="Arial" w:cs="Arial"/>
        </w:rPr>
      </w:pPr>
    </w:p>
    <w:p w14:paraId="2C6017D6" w14:textId="704A3A51" w:rsidR="00060D13" w:rsidRDefault="00D555EE" w:rsidP="00D555EE">
      <w:pPr>
        <w:pStyle w:val="Lauftext"/>
        <w:tabs>
          <w:tab w:val="left" w:pos="5670"/>
        </w:tabs>
        <w:rPr>
          <w:rFonts w:ascii="Arial" w:hAnsi="Arial" w:cs="Arial"/>
          <w:noProof/>
        </w:rPr>
      </w:pPr>
      <w:r>
        <w:rPr>
          <w:rFonts w:ascii="Arial" w:hAnsi="Arial" w:cs="Arial"/>
        </w:rPr>
        <w:tab/>
      </w:r>
      <w:r w:rsidR="00171CBC">
        <w:rPr>
          <w:rFonts w:ascii="Arial" w:hAnsi="Arial" w:cs="Arial"/>
        </w:rPr>
        <w:t>Musterort</w:t>
      </w:r>
      <w:r w:rsidR="00BB1565">
        <w:t xml:space="preserve">, </w:t>
      </w:r>
      <w:r w:rsidR="002070D2" w:rsidRPr="00083603">
        <w:rPr>
          <w:rFonts w:ascii="Arial" w:hAnsi="Arial" w:cs="Arial"/>
        </w:rPr>
        <w:fldChar w:fldCharType="begin"/>
      </w:r>
      <w:r w:rsidR="002070D2" w:rsidRPr="00083603">
        <w:rPr>
          <w:rFonts w:ascii="Arial" w:hAnsi="Arial" w:cs="Arial"/>
        </w:rPr>
        <w:instrText xml:space="preserve"> DATE  \@ "d. MMMM yyyy"  \* MERGEFORMAT </w:instrText>
      </w:r>
      <w:r w:rsidR="002070D2" w:rsidRPr="00083603">
        <w:rPr>
          <w:rFonts w:ascii="Arial" w:hAnsi="Arial" w:cs="Arial"/>
        </w:rPr>
        <w:fldChar w:fldCharType="separate"/>
      </w:r>
      <w:r w:rsidR="001A2351">
        <w:rPr>
          <w:rFonts w:ascii="Arial" w:hAnsi="Arial" w:cs="Arial"/>
          <w:noProof/>
        </w:rPr>
        <w:t>15. Dezember 2022</w:t>
      </w:r>
      <w:r w:rsidR="002070D2" w:rsidRPr="00083603">
        <w:rPr>
          <w:rFonts w:ascii="Arial" w:hAnsi="Arial" w:cs="Arial"/>
          <w:noProof/>
        </w:rPr>
        <w:fldChar w:fldCharType="end"/>
      </w:r>
    </w:p>
    <w:p w14:paraId="7505ACCD" w14:textId="77777777" w:rsidR="00060D13" w:rsidRPr="00060D13" w:rsidRDefault="00060D13" w:rsidP="00060D13">
      <w:pPr>
        <w:rPr>
          <w:rFonts w:ascii="Arial" w:hAnsi="Arial" w:cs="Arial"/>
        </w:rPr>
      </w:pPr>
    </w:p>
    <w:p w14:paraId="75C31953" w14:textId="77777777" w:rsidR="00060D13" w:rsidRPr="00060D13" w:rsidRDefault="00060D13" w:rsidP="00060D13">
      <w:pPr>
        <w:rPr>
          <w:rFonts w:ascii="Arial" w:hAnsi="Arial" w:cs="Arial"/>
          <w:noProof/>
        </w:rPr>
      </w:pPr>
    </w:p>
    <w:p w14:paraId="4FD14A97" w14:textId="20F380A4" w:rsidR="0036343A" w:rsidRPr="0036343A" w:rsidRDefault="0036343A" w:rsidP="00060D13">
      <w:pPr>
        <w:rPr>
          <w:rFonts w:ascii="Arial" w:hAnsi="Arial" w:cs="Arial"/>
          <w:b/>
        </w:rPr>
      </w:pPr>
      <w:r w:rsidRPr="0036343A">
        <w:rPr>
          <w:rFonts w:ascii="Arial" w:hAnsi="Arial" w:cs="Arial"/>
          <w:b/>
        </w:rPr>
        <w:t>Dispensationsgesuch</w:t>
      </w:r>
    </w:p>
    <w:p w14:paraId="1734D124" w14:textId="77777777" w:rsidR="00D555EE" w:rsidRDefault="00D555EE" w:rsidP="00060D13">
      <w:pPr>
        <w:rPr>
          <w:rFonts w:ascii="Arial" w:hAnsi="Arial" w:cs="Arial"/>
        </w:rPr>
      </w:pPr>
    </w:p>
    <w:p w14:paraId="748FE38C" w14:textId="3D6896A6" w:rsidR="00060D13" w:rsidRPr="00060D13" w:rsidRDefault="00083603" w:rsidP="00060D13">
      <w:pPr>
        <w:rPr>
          <w:rFonts w:ascii="Arial" w:hAnsi="Arial" w:cs="Arial"/>
        </w:rPr>
      </w:pPr>
      <w:r w:rsidRPr="00060D13">
        <w:rPr>
          <w:rFonts w:ascii="Arial" w:hAnsi="Arial" w:cs="Arial"/>
        </w:rPr>
        <w:t>Sehr geehrte</w:t>
      </w:r>
      <w:r w:rsidR="00614B8C">
        <w:rPr>
          <w:rFonts w:ascii="Arial" w:hAnsi="Arial" w:cs="Arial"/>
        </w:rPr>
        <w:t xml:space="preserve"> Frau </w:t>
      </w:r>
      <w:r w:rsidR="00171CBC">
        <w:rPr>
          <w:rFonts w:ascii="Arial" w:hAnsi="Arial" w:cs="Arial"/>
        </w:rPr>
        <w:t>Mustermann</w:t>
      </w:r>
      <w:r w:rsidRPr="00060D13">
        <w:rPr>
          <w:rFonts w:ascii="Arial" w:hAnsi="Arial" w:cs="Arial"/>
        </w:rPr>
        <w:t xml:space="preserve"> </w:t>
      </w:r>
    </w:p>
    <w:p w14:paraId="4F195F41" w14:textId="77777777" w:rsidR="00060D13" w:rsidRPr="00060D13" w:rsidRDefault="00060D13" w:rsidP="00060D13">
      <w:pPr>
        <w:rPr>
          <w:rFonts w:ascii="Arial" w:hAnsi="Arial" w:cs="Arial"/>
        </w:rPr>
      </w:pPr>
    </w:p>
    <w:p w14:paraId="2386ACE0" w14:textId="0F945D4E" w:rsidR="00083603" w:rsidRDefault="006A13E0" w:rsidP="00060D13">
      <w:pPr>
        <w:rPr>
          <w:rFonts w:ascii="Arial" w:hAnsi="Arial" w:cs="Arial"/>
          <w:lang w:val="de-DE"/>
        </w:rPr>
      </w:pPr>
      <w:r w:rsidRPr="006A13E0">
        <w:rPr>
          <w:rFonts w:ascii="Arial" w:hAnsi="Arial" w:cs="Arial"/>
          <w:lang w:val="de-DE"/>
        </w:rPr>
        <w:t xml:space="preserve">Wir beabsichtigen </w:t>
      </w:r>
      <w:r w:rsidR="00556F3E">
        <w:rPr>
          <w:rFonts w:ascii="Arial" w:hAnsi="Arial" w:cs="Arial"/>
          <w:lang w:val="de-DE"/>
        </w:rPr>
        <w:t>unseren</w:t>
      </w:r>
      <w:r w:rsidR="001A2351">
        <w:rPr>
          <w:rFonts w:ascii="Arial" w:hAnsi="Arial" w:cs="Arial"/>
          <w:lang w:val="de-DE"/>
        </w:rPr>
        <w:t xml:space="preserve"> Sohn </w:t>
      </w:r>
      <w:r w:rsidR="001A2351">
        <w:rPr>
          <w:rFonts w:ascii="Arial" w:hAnsi="Arial" w:cs="Arial"/>
          <w:i/>
          <w:iCs/>
          <w:lang w:val="de-DE"/>
        </w:rPr>
        <w:t>Leon Muster</w:t>
      </w:r>
      <w:r w:rsidR="00556F3E">
        <w:rPr>
          <w:rFonts w:ascii="Arial" w:hAnsi="Arial" w:cs="Arial"/>
          <w:lang w:val="de-DE"/>
        </w:rPr>
        <w:t xml:space="preserve"> </w:t>
      </w:r>
      <w:r w:rsidR="001A2351">
        <w:rPr>
          <w:rFonts w:ascii="Arial" w:hAnsi="Arial" w:cs="Arial"/>
          <w:lang w:val="de-DE"/>
        </w:rPr>
        <w:t xml:space="preserve">ins Sozialkompetenztraining der Villa Wundertüte in Münsingen </w:t>
      </w:r>
      <w:r w:rsidR="00556F3E">
        <w:rPr>
          <w:rFonts w:ascii="Arial" w:hAnsi="Arial" w:cs="Arial"/>
          <w:lang w:val="de-DE"/>
        </w:rPr>
        <w:t xml:space="preserve">zu </w:t>
      </w:r>
      <w:r w:rsidR="001A2351">
        <w:rPr>
          <w:rFonts w:ascii="Arial" w:hAnsi="Arial" w:cs="Arial"/>
          <w:lang w:val="de-DE"/>
        </w:rPr>
        <w:t>schicken.</w:t>
      </w:r>
    </w:p>
    <w:p w14:paraId="637CC8B8" w14:textId="655BF7F8" w:rsidR="001A2351" w:rsidRDefault="001A2351" w:rsidP="00060D13">
      <w:pPr>
        <w:rPr>
          <w:rFonts w:ascii="Arial" w:hAnsi="Arial" w:cs="Arial"/>
          <w:i/>
          <w:lang w:val="de-DE"/>
        </w:rPr>
      </w:pPr>
      <w:r>
        <w:rPr>
          <w:rFonts w:ascii="Arial" w:hAnsi="Arial" w:cs="Arial"/>
          <w:lang w:val="de-DE"/>
        </w:rPr>
        <w:t>www.villawundertuete.ch</w:t>
      </w:r>
    </w:p>
    <w:p w14:paraId="76B455BF" w14:textId="77777777" w:rsidR="006A13E0" w:rsidRDefault="006A13E0" w:rsidP="00060D13">
      <w:pPr>
        <w:rPr>
          <w:rFonts w:ascii="Arial" w:hAnsi="Arial" w:cs="Arial"/>
          <w:lang w:val="de-DE"/>
        </w:rPr>
      </w:pPr>
    </w:p>
    <w:p w14:paraId="7F4A653D" w14:textId="1246FE7D" w:rsidR="006A13E0" w:rsidRDefault="006A13E0" w:rsidP="00060D13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Konkret beantragen wir </w:t>
      </w:r>
      <w:r w:rsidR="00556F3E">
        <w:rPr>
          <w:rFonts w:ascii="Arial" w:hAnsi="Arial" w:cs="Arial"/>
          <w:lang w:val="de-DE"/>
        </w:rPr>
        <w:t>die Dispensation vom Unterricht an folgenden Tagen</w:t>
      </w:r>
      <w:r>
        <w:rPr>
          <w:rFonts w:ascii="Arial" w:hAnsi="Arial" w:cs="Arial"/>
          <w:lang w:val="de-DE"/>
        </w:rPr>
        <w:t>:</w:t>
      </w:r>
    </w:p>
    <w:p w14:paraId="4D5CF228" w14:textId="30804B5E" w:rsidR="006A13E0" w:rsidRDefault="001A2351" w:rsidP="006A13E0">
      <w:pPr>
        <w:pStyle w:val="Listenabsatz"/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Jeweils Mittwoch, ab 11. Januar 2023</w:t>
      </w:r>
    </w:p>
    <w:p w14:paraId="74E774EE" w14:textId="06E52419" w:rsidR="006A13E0" w:rsidRDefault="001A2351" w:rsidP="006A13E0">
      <w:pPr>
        <w:pStyle w:val="Listenabsatz"/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12mal</w:t>
      </w:r>
    </w:p>
    <w:p w14:paraId="2948556F" w14:textId="77777777" w:rsidR="006A13E0" w:rsidRDefault="006A13E0" w:rsidP="006A13E0">
      <w:pPr>
        <w:rPr>
          <w:rFonts w:ascii="Arial" w:hAnsi="Arial" w:cs="Arial"/>
          <w:lang w:val="de-DE"/>
        </w:rPr>
      </w:pPr>
    </w:p>
    <w:p w14:paraId="000F2E63" w14:textId="6F80F0AD" w:rsidR="00083603" w:rsidRDefault="00D21757" w:rsidP="00060D13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Natürlich sind wir bereit, den </w:t>
      </w:r>
      <w:r w:rsidR="006A13E0">
        <w:rPr>
          <w:rFonts w:ascii="Arial" w:hAnsi="Arial" w:cs="Arial"/>
          <w:lang w:val="de-DE"/>
        </w:rPr>
        <w:t xml:space="preserve">verpassten </w:t>
      </w:r>
      <w:r w:rsidR="00760481">
        <w:rPr>
          <w:rFonts w:ascii="Arial" w:hAnsi="Arial" w:cs="Arial"/>
          <w:lang w:val="de-DE"/>
        </w:rPr>
        <w:t>Unterrichtsstoff</w:t>
      </w:r>
      <w:r w:rsidR="006A13E0">
        <w:rPr>
          <w:rFonts w:ascii="Arial" w:hAnsi="Arial" w:cs="Arial"/>
          <w:lang w:val="de-DE"/>
        </w:rPr>
        <w:t xml:space="preserve"> vor- oder nachzuholen. </w:t>
      </w:r>
    </w:p>
    <w:p w14:paraId="786815E7" w14:textId="77777777" w:rsidR="006A13E0" w:rsidRDefault="006A13E0" w:rsidP="00060D13">
      <w:pPr>
        <w:rPr>
          <w:rFonts w:ascii="Arial" w:hAnsi="Arial" w:cs="Arial"/>
          <w:lang w:val="de-DE"/>
        </w:rPr>
      </w:pPr>
    </w:p>
    <w:p w14:paraId="70995104" w14:textId="640C3612" w:rsidR="006A13E0" w:rsidRPr="006A13E0" w:rsidRDefault="006A13E0" w:rsidP="00060D13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Wir danken Ihnen für die wohlwollende Prüfung unseres Gesuch</w:t>
      </w:r>
      <w:r w:rsidR="001A2351">
        <w:rPr>
          <w:rFonts w:ascii="Arial" w:hAnsi="Arial" w:cs="Arial"/>
          <w:lang w:val="de-DE"/>
        </w:rPr>
        <w:t>s.</w:t>
      </w:r>
    </w:p>
    <w:p w14:paraId="61733DCB" w14:textId="77777777" w:rsidR="00083603" w:rsidRDefault="00083603" w:rsidP="00060D13">
      <w:pPr>
        <w:rPr>
          <w:rFonts w:ascii="Arial" w:hAnsi="Arial" w:cs="Arial"/>
          <w:lang w:val="de-DE"/>
        </w:rPr>
      </w:pPr>
    </w:p>
    <w:p w14:paraId="735720FC" w14:textId="77777777" w:rsidR="006A13E0" w:rsidRPr="006A13E0" w:rsidRDefault="006A13E0" w:rsidP="00060D13">
      <w:pPr>
        <w:rPr>
          <w:rFonts w:ascii="Arial" w:hAnsi="Arial" w:cs="Arial"/>
          <w:lang w:val="de-DE"/>
        </w:rPr>
      </w:pPr>
    </w:p>
    <w:p w14:paraId="1D167212" w14:textId="77777777" w:rsidR="00083603" w:rsidRPr="006A13E0" w:rsidRDefault="00083603" w:rsidP="00060D13">
      <w:pPr>
        <w:rPr>
          <w:rFonts w:ascii="Arial" w:hAnsi="Arial" w:cs="Arial"/>
          <w:lang w:val="de-DE"/>
        </w:rPr>
      </w:pPr>
    </w:p>
    <w:p w14:paraId="0122D749" w14:textId="77777777" w:rsidR="001163DE" w:rsidRDefault="001163DE" w:rsidP="00060D13">
      <w:pPr>
        <w:rPr>
          <w:rFonts w:ascii="Arial" w:hAnsi="Arial" w:cs="Arial"/>
        </w:rPr>
      </w:pPr>
      <w:r w:rsidRPr="00A44057">
        <w:rPr>
          <w:rFonts w:ascii="Arial" w:hAnsi="Arial" w:cs="Arial"/>
        </w:rPr>
        <w:t>Freundliche Grüsse</w:t>
      </w:r>
    </w:p>
    <w:p w14:paraId="43B4B585" w14:textId="77777777" w:rsidR="00171CBC" w:rsidRDefault="00171CBC" w:rsidP="00060D13">
      <w:pPr>
        <w:rPr>
          <w:rFonts w:ascii="Arial" w:hAnsi="Arial" w:cs="Arial"/>
        </w:rPr>
      </w:pPr>
    </w:p>
    <w:p w14:paraId="06A476CD" w14:textId="77777777" w:rsidR="00171CBC" w:rsidRDefault="00171CBC" w:rsidP="00060D13">
      <w:pPr>
        <w:rPr>
          <w:rFonts w:ascii="Arial" w:hAnsi="Arial" w:cs="Arial"/>
        </w:rPr>
      </w:pPr>
    </w:p>
    <w:p w14:paraId="3E569B12" w14:textId="467A67B4" w:rsidR="006A13E0" w:rsidRDefault="00171CBC" w:rsidP="00060D13">
      <w:pPr>
        <w:rPr>
          <w:rFonts w:ascii="Arial" w:hAnsi="Arial" w:cs="Arial"/>
        </w:rPr>
      </w:pPr>
      <w:r>
        <w:rPr>
          <w:rFonts w:ascii="Arial" w:hAnsi="Arial" w:cs="Arial"/>
        </w:rPr>
        <w:t>Peter Muster</w:t>
      </w:r>
    </w:p>
    <w:p w14:paraId="1B87CBF2" w14:textId="77777777" w:rsidR="006A13E0" w:rsidRPr="00A44057" w:rsidRDefault="006A13E0" w:rsidP="00060D13">
      <w:pPr>
        <w:rPr>
          <w:rFonts w:ascii="Arial" w:hAnsi="Arial" w:cs="Arial"/>
        </w:rPr>
      </w:pPr>
    </w:p>
    <w:sectPr w:rsidR="006A13E0" w:rsidRPr="00A44057" w:rsidSect="00D555EE">
      <w:footerReference w:type="default" r:id="rId8"/>
      <w:pgSz w:w="11906" w:h="16838" w:code="9"/>
      <w:pgMar w:top="1176" w:right="1134" w:bottom="113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40F22" w14:textId="77777777" w:rsidR="003E45E3" w:rsidRDefault="003E45E3" w:rsidP="00481865">
      <w:pPr>
        <w:spacing w:line="240" w:lineRule="auto"/>
      </w:pPr>
      <w:r>
        <w:separator/>
      </w:r>
    </w:p>
  </w:endnote>
  <w:endnote w:type="continuationSeparator" w:id="0">
    <w:p w14:paraId="5B701ED0" w14:textId="77777777" w:rsidR="003E45E3" w:rsidRDefault="003E45E3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C986" w14:textId="77777777" w:rsidR="00A26EDD" w:rsidRPr="00A26EDD" w:rsidRDefault="00B33C9B" w:rsidP="004D5141">
    <w:pPr>
      <w:pStyle w:val="Fuzeile"/>
      <w:tabs>
        <w:tab w:val="clear" w:pos="9072"/>
        <w:tab w:val="right" w:pos="9407"/>
      </w:tabs>
    </w:pPr>
    <w:r>
      <w:tab/>
    </w:r>
    <w:r w:rsidR="004D5141">
      <w:tab/>
    </w:r>
    <w:r w:rsidR="00A26EDD">
      <w:t xml:space="preserve">Seite </w:t>
    </w:r>
    <w:r w:rsidR="002070D2">
      <w:fldChar w:fldCharType="begin"/>
    </w:r>
    <w:r w:rsidR="002070D2">
      <w:instrText xml:space="preserve"> PAGE  \* Arabic  \* MERGEFORMAT </w:instrText>
    </w:r>
    <w:r w:rsidR="002070D2">
      <w:fldChar w:fldCharType="separate"/>
    </w:r>
    <w:r w:rsidR="006A13E0">
      <w:rPr>
        <w:noProof/>
      </w:rPr>
      <w:t>2</w:t>
    </w:r>
    <w:r w:rsidR="002070D2">
      <w:fldChar w:fldCharType="end"/>
    </w:r>
    <w:r w:rsidR="00540471">
      <w:t xml:space="preserve"> von </w:t>
    </w:r>
    <w:fldSimple w:instr=" NUMPAGES  \* Arabic  \* MERGEFORMAT ">
      <w:r w:rsidR="006A13E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C4A2" w14:textId="77777777" w:rsidR="003E45E3" w:rsidRDefault="003E45E3" w:rsidP="00481865">
      <w:pPr>
        <w:spacing w:line="240" w:lineRule="auto"/>
      </w:pPr>
      <w:r>
        <w:separator/>
      </w:r>
    </w:p>
  </w:footnote>
  <w:footnote w:type="continuationSeparator" w:id="0">
    <w:p w14:paraId="7D97E97A" w14:textId="77777777" w:rsidR="003E45E3" w:rsidRDefault="003E45E3" w:rsidP="004818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5783"/>
    <w:multiLevelType w:val="hybridMultilevel"/>
    <w:tmpl w:val="1994B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0002B"/>
    <w:multiLevelType w:val="hybridMultilevel"/>
    <w:tmpl w:val="5DB08AD8"/>
    <w:lvl w:ilvl="0" w:tplc="BF6E958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05919"/>
    <w:multiLevelType w:val="hybridMultilevel"/>
    <w:tmpl w:val="214258FE"/>
    <w:lvl w:ilvl="0" w:tplc="63D2ED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30F5A"/>
    <w:multiLevelType w:val="hybridMultilevel"/>
    <w:tmpl w:val="D3DAFA90"/>
    <w:lvl w:ilvl="0" w:tplc="BF6E958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964192">
    <w:abstractNumId w:val="2"/>
  </w:num>
  <w:num w:numId="2" w16cid:durableId="1017847729">
    <w:abstractNumId w:val="0"/>
  </w:num>
  <w:num w:numId="3" w16cid:durableId="1073965657">
    <w:abstractNumId w:val="3"/>
  </w:num>
  <w:num w:numId="4" w16cid:durableId="1918124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03"/>
    <w:rsid w:val="00010AEA"/>
    <w:rsid w:val="0002629B"/>
    <w:rsid w:val="00060D13"/>
    <w:rsid w:val="00083603"/>
    <w:rsid w:val="000E4F01"/>
    <w:rsid w:val="001163DE"/>
    <w:rsid w:val="00171CBC"/>
    <w:rsid w:val="00186249"/>
    <w:rsid w:val="001A2351"/>
    <w:rsid w:val="002070D2"/>
    <w:rsid w:val="0023661C"/>
    <w:rsid w:val="0024467A"/>
    <w:rsid w:val="002D5D0C"/>
    <w:rsid w:val="002E7A0E"/>
    <w:rsid w:val="00311ADF"/>
    <w:rsid w:val="00335396"/>
    <w:rsid w:val="0036343A"/>
    <w:rsid w:val="003B401A"/>
    <w:rsid w:val="003B562D"/>
    <w:rsid w:val="003B65DB"/>
    <w:rsid w:val="003E45E3"/>
    <w:rsid w:val="003E7741"/>
    <w:rsid w:val="004123FF"/>
    <w:rsid w:val="004643BA"/>
    <w:rsid w:val="00481865"/>
    <w:rsid w:val="004D4DDD"/>
    <w:rsid w:val="004D5141"/>
    <w:rsid w:val="004F4949"/>
    <w:rsid w:val="0050060D"/>
    <w:rsid w:val="00540471"/>
    <w:rsid w:val="00556F3E"/>
    <w:rsid w:val="00591FDF"/>
    <w:rsid w:val="005D6017"/>
    <w:rsid w:val="005E1EAA"/>
    <w:rsid w:val="006054BA"/>
    <w:rsid w:val="00614B8C"/>
    <w:rsid w:val="00640855"/>
    <w:rsid w:val="006A13E0"/>
    <w:rsid w:val="006C3CAD"/>
    <w:rsid w:val="006D3C4F"/>
    <w:rsid w:val="00723E1D"/>
    <w:rsid w:val="00760481"/>
    <w:rsid w:val="007A10D9"/>
    <w:rsid w:val="007E0B01"/>
    <w:rsid w:val="00833B94"/>
    <w:rsid w:val="00857414"/>
    <w:rsid w:val="00857510"/>
    <w:rsid w:val="008F179F"/>
    <w:rsid w:val="008F18F4"/>
    <w:rsid w:val="00907E3A"/>
    <w:rsid w:val="009D42BC"/>
    <w:rsid w:val="00A17FDA"/>
    <w:rsid w:val="00A26EDD"/>
    <w:rsid w:val="00A44057"/>
    <w:rsid w:val="00A678D8"/>
    <w:rsid w:val="00A84A15"/>
    <w:rsid w:val="00AD3766"/>
    <w:rsid w:val="00B33C9B"/>
    <w:rsid w:val="00B57B53"/>
    <w:rsid w:val="00BB1565"/>
    <w:rsid w:val="00C156D4"/>
    <w:rsid w:val="00C46412"/>
    <w:rsid w:val="00C7744C"/>
    <w:rsid w:val="00D00ACB"/>
    <w:rsid w:val="00D21757"/>
    <w:rsid w:val="00D26744"/>
    <w:rsid w:val="00D31AE2"/>
    <w:rsid w:val="00D555EE"/>
    <w:rsid w:val="00D726C1"/>
    <w:rsid w:val="00DE2EC4"/>
    <w:rsid w:val="00E35E64"/>
    <w:rsid w:val="00E36A4D"/>
    <w:rsid w:val="00E37CB3"/>
    <w:rsid w:val="00F17FAD"/>
    <w:rsid w:val="00F4223E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  <w:style w:type="paragraph" w:styleId="Listenabsatz">
    <w:name w:val="List Paragraph"/>
    <w:basedOn w:val="Standard"/>
    <w:uiPriority w:val="34"/>
    <w:qFormat/>
    <w:rsid w:val="006A13E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0060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060D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060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060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06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CF24F-6887-154C-97FD-E9120A49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Dispensationsgesuch Schule Sempach</vt:lpstr>
    </vt:vector>
  </TitlesOfParts>
  <Manager/>
  <Company>https://muster-vorlage.ch</Company>
  <LinksUpToDate>false</LinksUpToDate>
  <CharactersWithSpaces>690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Dispensationsgesuch Vorlage</dc:title>
  <dc:subject>Dispensationsgesuch</dc:subject>
  <dc:creator>https://muster-vorlage.ch</dc:creator>
  <cp:keywords>Brief Vorlage</cp:keywords>
  <dc:description>Vorlage Dispensationsgesuch Schule
https://muster-vorlage.ch</dc:description>
  <cp:lastModifiedBy>Fränzi Joost</cp:lastModifiedBy>
  <cp:revision>4</cp:revision>
  <cp:lastPrinted>2018-04-28T17:00:00Z</cp:lastPrinted>
  <dcterms:created xsi:type="dcterms:W3CDTF">2022-12-15T09:46:00Z</dcterms:created>
  <dcterms:modified xsi:type="dcterms:W3CDTF">2022-12-15T09:46:00Z</dcterms:modified>
  <cp:category/>
</cp:coreProperties>
</file>